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całym swym sercem, Wobec aniołów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pragnę Ci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Będę cię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całego mego serca;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Wysławiać cię będę, Panie! ze wszystkiego serca mego; przed bogami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Będęć, JAHWE, wyznawał ze wszytkiego serca mego, żeś wysłuchał słów ust moich, przed oblicznością Anjołów będęć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Będę Cię sławił, Panie, z całego mego serca, będę Ci śpiewał w obecności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 cię, Panie, z całego serca mego,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wysławiał z całego serca,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sławił z całego serca, będę Ci śpiewał psalm wobec mieszkańców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Z całego serca będę Cię, Jahwe, sławił. W obecności aniołów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Господи, Ти мене випробував і Ти мене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Sławię Cię z całego serca,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swym sercem. Będę ci grał wobec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2024-05-08T12:10:55Z</dcterms:modified>
</cp:coreProperties>
</file>