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Cię wzywałem, odpowiedziałeś mi I 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wzywałem, wysłuchałeś mnie i mocą posiliłeś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któregom cię wzywał, wysłuchałeś mię, a posiliłeś mocą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którykolwiek dzień wzywać cię będę, wysłuchaj mię: rozmnożysz moc w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siłę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wysłuchałeś mnie, Dodałeś mocy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 Ciebie, Ty mnie wysłuchałeś, napełniłeś mocą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moje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mnie w dniu, gdy do Ciebie wołałem, 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дослідив мою стежку і моє ліжко з тростини і передбачив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Cię wzywałem wysłuchałeś mnie, mocą pokrzepiłeś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wołałem, tyś mi też odpowiadał; dzięki twej sile nabierałem śmiałości w 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2024-05-08T19:16:30Z</dcterms:modified>
</cp:coreProperties>
</file>