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JAHWE, zbadałeś mnie i 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12:3&lt;/x&gt;;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2024-04-27T10:07:48Z</dcterms:modified>
</cp:coreProperties>
</file>