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tam* wiodłaby mnie Twa ręka,** Uchwyciłaby mnie Twa prawica.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Nawet tam MT G: Tam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2024-04-27T10:42:14Z</dcterms:modified>
</cp:coreProperties>
</file>