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Cię,* że jestem cudownie dopracowany.** Cudowne są Twe dzieła,*** A mą duszę – znasz dokładnie.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Dziękuję Ci; G: Przyznaję 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jestem cudownie dopracowany MT G: gdyż budzisz lęk; cudownie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2024-04-27T09:14:18Z</dcterms:modified>
</cp:coreProperties>
</file>