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Żadna moja kość* nie była przed Tobą ukryta, Choć powstawałem w ukryciu, Tkany w głębiach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kość, </w:t>
      </w:r>
      <w:r>
        <w:rPr>
          <w:rtl/>
        </w:rPr>
        <w:t>עָצְמִי</w:t>
      </w:r>
      <w:r>
        <w:rPr>
          <w:rtl w:val="0"/>
        </w:rPr>
        <w:t xml:space="preserve"> (‘atsmi) MT G: mój ból (l. trud, rana, gliniane naczynie) </w:t>
      </w:r>
      <w:r>
        <w:rPr>
          <w:rtl/>
        </w:rPr>
        <w:t>עצבי 11</w:t>
      </w:r>
      <w:r>
        <w:rPr>
          <w:rtl w:val="0"/>
        </w:rPr>
        <w:t>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2024-04-27T10:58:07Z</dcterms:modified>
</cp:coreProperties>
</file>