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oglądały mnie w łonie,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swym zwoju spisałeś me dni, Zaplanowałeś je, zanim którykolwiek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widziały niedoskonały płód 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w twojej księdze są zapisane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członki i 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kształtowane,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Niedoskonały płód ciała mego widziały oczy twoje; w księgi twoje wszystkie członki moje wpisane są, i dni, w których kształtowane były,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Niedoskonałość moję widziały oczy twoje i w księgach twoich wszytkie będą napisane; dni będą kształtowane, a 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 zalążku widziały Twoje oczy i w Twojej księdze zostały spisane wszystkie dni, które zostały przeznaczone, chociaż żaden z nich [jeszcze] nie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 czyny moje, W księdze twej zapisane były wszystkie dni przyszłe,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mój początek i wszystko zostało zapisane w Twej księdze: dni zostały określone, zanim jakikolwiek z nich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widziały, gdy byłem jeszcze w zarodku; w Twej księdze były zapisane wszystkie dni przeznaczone dla mnie, gdy jeszcze żaden z nich nie istniał!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moje uczynki, wszystkie były zapisane w Twej księdze, dni moje były wpisane i zliczone, gdy jeszcze żaden z nich nie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mój zarodek; a w Twej księdze, gdzie są zapisane wszystkie przyszłe przeznaczenia, i dla niego było jedno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 nawet mój zarodek, a w twej księdze były zapisane wszystkie jego cząstki – w dniach, gdy się kształtowały i nie było jeszcze ani jednej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2024-04-27T09:33:37Z</dcterms:modified>
</cp:coreProperties>
</file>