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mą bryłę,* Na Twym zwoju** *** były zapisane wszystkie Dni zaplanowane, choć jeszcze żaden nie zaistniał.****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mą bryłę, ּ</w:t>
      </w:r>
      <w:r>
        <w:rPr>
          <w:rtl/>
        </w:rPr>
        <w:t>גָלְמִי</w:t>
      </w:r>
      <w:r>
        <w:rPr>
          <w:rtl w:val="0"/>
        </w:rPr>
        <w:t xml:space="preserve"> (galmi), l.: (1) mnie – embriona; (2) moje czyny, ּ</w:t>
      </w:r>
      <w:r>
        <w:rPr>
          <w:rtl/>
        </w:rPr>
        <w:t>גְמֻלַי</w:t>
      </w:r>
      <w:r>
        <w:rPr>
          <w:rtl w:val="0"/>
        </w:rPr>
        <w:t xml:space="preserve"> (gemulai); (3) okresy mego życia, </w:t>
      </w:r>
      <w:r>
        <w:rPr>
          <w:rtl/>
        </w:rPr>
        <w:t>גִלַיִם</w:t>
      </w:r>
      <w:r>
        <w:rPr>
          <w:rtl w:val="0"/>
        </w:rPr>
        <w:t xml:space="preserve"> (gilaim).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Twym zwoju MT G: Na Twych zwojach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Twoje oczy (...) nie zaistniał MT: Twoje oczy widziały mą bryłę / I na Twych zwojach wszystkie one będą spisane, dni ukształtowane (tzn. zaplanowane), choć niepowiązane ze sobą, </w:t>
      </w:r>
      <w:r>
        <w:rPr>
          <w:rtl/>
        </w:rPr>
        <w:t>ולו באח מהמה 11</w:t>
      </w:r>
      <w:r>
        <w:rPr>
          <w:rtl w:val="0"/>
        </w:rPr>
        <w:t>QPs a; wg G: Moją bryłę (l. nieukształtowanie) widziały Twoje oczy, a na Twoim zwoju zostaną spisane wszystkie dni zaplanowane i nikt między nimi (l. w nich), τὸ ἀκατέργαστόν μου εἴδοσαν οἱ ὀφθαλμοί σου καὶ ἐπὶ τὸ βιβλίον σου πάντες γραφήσονται ἡμέρας πλασθήσονται καὶ οὐθεὶς ἐν αὐτοῖς.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14:5&lt;/x&gt;;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2024-04-27T09:15:26Z</dcterms:modified>
</cp:coreProperties>
</file>