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mówią o Tobie w złym zamiarze, Wynoszą* na próżno Twoich wrogów.**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Cię znieważają I daremnie wynoszą Twych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obrzydliwości przeciwko tobie, twoi wrogowie nadaremnie biorą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 imię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przeciwko tobie obrzydłości, którzy próżno wynoszą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 w myśli: wezmą próżno miasta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przeciw Tobie zmawiają się podstępnie, za nic mają Twoje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o tobie zdradliwie, Nadużywają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Zmawiają się przeciwko Tobie, na próżno powstają Twoi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wrogowie wzywają Cię kłamliwie, oni wzywają Ciebie przewrotnie.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buntują się podstępnie przeciw Tobie, na próżno starając się wznieść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wzywają Cię dla zbrodni, wzywają dla fałszu –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o tobie według własnych myśli; użyli twego imienia w sposób niegodny – twoi wrogowie.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wynoszą 11QPs a : wyniósł MT. G: Ponieważ wyrazisz opinię (l. (swą) rację ), na próżno obejmą Twe miasta.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wrogów, aram. zob. &lt;x&gt;340 4:16&lt;/x&gt;.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2024-04-27T07:10:37Z</dcterms:modified>
</cp:coreProperties>
</file>