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mówią o Tobie w złym zamiarze, Wynoszą* na próżno Twoich wrogów.**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wynoszą 11QPs a : wyniósł MT. G: Ponieważ wyrazisz opinię (l. (swą) rację ), na próżno obejmą Twe miasta.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wrogów, aram. zob. &lt;x&gt;340 4:16&lt;/x&gt;.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2024-04-27T08:42:14Z</dcterms:modified>
</cp:coreProperties>
</file>