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nienawidzących Ciebie, JAHWE, nie mam w nienawiści? I czy nie brzydzę się unoszącymi się przeciwko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unoszącymi się przeciwko Tobie, ּ</w:t>
      </w:r>
      <w:r>
        <w:rPr>
          <w:rtl/>
        </w:rPr>
        <w:t>ובְמִתְקֹומְמֶיָך</w:t>
      </w:r>
      <w:r>
        <w:rPr>
          <w:rtl w:val="0"/>
        </w:rPr>
        <w:t xml:space="preserve"> (uwmitqomemecha), za kld Mss, l. powstającymi przeciwko Tobie; por.: i odcinam się od powstających przeciwko Tobie, </w:t>
      </w:r>
      <w:r>
        <w:rPr>
          <w:rtl/>
        </w:rPr>
        <w:t>וממתקוממיכה 11</w:t>
      </w:r>
      <w:r>
        <w:rPr>
          <w:rtl w:val="0"/>
        </w:rPr>
        <w:t>QPs a. Wg G: i czy na Twoich wrogów nie traciłem (sił) ? &lt;x&gt;230 139:12&lt;/x&gt;L.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2024-04-27T12:53:23Z</dcterms:modified>
</cp:coreProperties>
</file>