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2141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Całkowitą nienawiścią ich nienawidzę, Stali się moimi wrogami!*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Odcinam się od nich całkowicie!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Stali się moimi wrogami!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Nienawidzę ich pełnią nienawiści i 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Główną nienawiścią nienawidzę ich, a mam ich za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Doskonałą nienawiścią nienawidziałem ich i zstali mi się nieprzyjacioły.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ich pełnią nienawiści; stali się moimi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ich całą duszą, Stali się wrogami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ich pełnią nienawiści, stali się moimi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ich z całego serca, stali się także wrogami moimi!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ich nienawiścią najgłębszą, stali się oni moimi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ich całą nienawiścią; są 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ich pełną nienawiścią. Stali się dla mnie prawdziwymi nieprzyjaciółmi.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Nastrój ww. 19-22, odbiegający od pozostałej części Psalmu, skłonia do opinii, że ww. 19-20 oryginalnie umieszczone były po &lt;x&gt;230 140:12&lt;/x&gt;, a ww. 21-22 po &lt;x&gt;230 141:4&lt;/x&gt;; &lt;x&gt;230 139:22&lt;/x&gt;L.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2024-04-27T11:19:18Z</dcterms:modified>
</cp:coreProperties>
</file>