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ma we mnie (jakiejś) bałwochwalczej drogi,* A prowadź mnie drogą odwieczną!**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drogi mogącej wywoływać ból, ּ</w:t>
      </w:r>
      <w:r>
        <w:rPr>
          <w:rtl/>
        </w:rPr>
        <w:t>דֶרְֶך־עֹצֶב</w:t>
      </w:r>
      <w:r>
        <w:rPr>
          <w:rtl w:val="0"/>
        </w:rPr>
        <w:t xml:space="preserve"> (derech-‘otsew); (2) (jakiejś) bałwochwalczej drogi, ּ</w:t>
      </w:r>
      <w:r>
        <w:rPr>
          <w:rtl/>
        </w:rPr>
        <w:t>דֶרְֶך־עָצָב</w:t>
      </w:r>
      <w:r>
        <w:rPr>
          <w:rtl w:val="0"/>
        </w:rPr>
        <w:t xml:space="preserve"> (derech-‘atsaw); (3) niegodziwej drogi, ּ</w:t>
      </w:r>
      <w:r>
        <w:rPr>
          <w:rtl/>
        </w:rPr>
        <w:t>דֶרְֶך־עֹקֶב</w:t>
      </w:r>
      <w:r>
        <w:rPr>
          <w:rtl w:val="0"/>
        </w:rPr>
        <w:t xml:space="preserve"> (derech-‘oqew); G: drogi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&lt;x&gt;230 86:11&lt;/x&gt;; &lt;x&gt;300 6:16&lt;/x&gt;; &lt;x&gt;300 18:15&lt;/x&gt;; &lt;x&gt;470 7:13-14&lt;/x&gt;; &lt;x&gt;500 14:6&lt;/x&gt;;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2024-04-27T10:36:01Z</dcterms:modified>
</cp:coreProperties>
</file>