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mi marszrutę i spoczynek,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świadom wszystkich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moją ścieżkę i spoczynek,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chodzenie moje i leżenie moje ogarnął, świadomeś wszystkich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Wyrozumiałeś myśli moje z daleka, wyszladowałeś szcieżkę moję i sznur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moje działanie i mój spoczynek i 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wyznaczasz mi drogę i spoczynek, Wiesz dobrze o wszystkich ścieżkach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kiedy chodzę i odpoczywam, znane są Ci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Czuwasz nad moją pracą i odpoczynkiem i wiesz o wszystkich drogach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chodzę, czy spoczywam, Ty wiesz o mnie, dajesz baczenie na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задумали неправедність у серці, цілий день ставали в лави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wyśledziłeś mój chód, moje leżenie i uważasz na wszystkie me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Odmierzyłeś moje wędrowanie i moje leżenie, zapoznałeś się też ze wszystkimi mymi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2024-04-27T06:54:27Z</dcterms:modified>
</cp:coreProperties>
</file>