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Wyznaczasz mą marszrutę i mój spoczynek,* Jesteś świadom wszystkich moich dróg.**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marszrutę i odległość, τρίβον καὶ σχοῖνόν μου; mój spoczynek, </w:t>
      </w:r>
      <w:r>
        <w:rPr>
          <w:rtl/>
        </w:rPr>
        <w:t>רִבְעִי</w:t>
      </w:r>
      <w:r>
        <w:rPr>
          <w:rtl w:val="0"/>
        </w:rPr>
        <w:t xml:space="preserve"> (riw‘i); być może: mój przyjazd, </w:t>
      </w:r>
      <w:r>
        <w:rPr>
          <w:rtl/>
        </w:rPr>
        <w:t>רִבְצִי</w:t>
      </w:r>
      <w:r>
        <w:rPr>
          <w:rtl w:val="0"/>
        </w:rPr>
        <w:t xml:space="preserve"> (riwtsi).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14:16&lt;/x&gt;; &lt;x&gt;220 23:10&lt;/x&gt;; &lt;x&gt;220 31:4&lt;/x&gt;; &lt;x&gt;220 34:21&lt;/x&gt;; &lt;x&gt;230 119:168&lt;/x&gt;;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2024-04-27T10:34:06Z</dcterms:modified>
</cp:coreProperties>
</file>