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jeszcze nie mam słowa na języku, Ty, JAHWE, już znasz je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choć jeszcze nie mam słowa na języku, Ty już je znasz, JAHWE —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języku pojawi się słowo, ty, JAHWE, już je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przyjdzie słowo na język mój, oto Panie! ty to wszystko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przewiedziałeś wszytkie drogi moje, bo nie masz mowy w języku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jeszcze nie ma słowa na moim języku, Ty, Panie, już znasz je w 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ma słowa na języku moim, A Ty, Panie, już znasz je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jeszcze słowo pojawi się na moich ustach, Ty, JAHWE, znasz je w 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zjawi słowo na moim języku, Ty, JAHWE, znasz je w całości!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język mój wypowie słowo, Ty, Jahwe, znasz je już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Вигострили їхній язик наче змії, отрута аспідів під їхнім язиком.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wyraz pojawi się na mym języku, WIEKUISTY, Ty już go cały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jeszcze słowa na moim języku, a oto ty, JAHWE, już znasz je całe.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2024-04-27T12:03:40Z</dcterms:modified>
</cp:coreProperties>
</file>