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mają poznania wszyscy dopuszczający się nieprawości, Pożeracze mego ludu?* Zjedli chleb, do JAHWE nie zawołali.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mają poznania ci wszyscy czyniący nieprawość, Chętni kąsać mój lud? Jedzą chleb, lecz do JAHWE nie wołają.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są nierozumni wszyscy czyniący nieprawość, którzy pożerają mój lud,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chleb jedli,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nie wzywają?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wszyscy odstąpili, jednako się nieużytecznymi stali; niemasz, ktoby czynił dobrze, niemasz i 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poznają wszyscy, którzy czynią nieprawość, którzy pożyrają lud mój jako pokarm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się nie opamiętają wszyscy, którzy czynią nieprawość, którzy lud mój pożerają, jak gdyby chleb jedli, którzy nie wzywają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są nierozumni wszyscy czyniący nieprawość? Pożerają lud mój tak, jak się je chleb, Ale Pana nie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rozum potracili wszyscy, którzy czynią nieprawość, którzy Mój lud pożerają tak, jakby chleb jedli, którzy nie wzywają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opamiętają się wszyscy, którzy dopuszczają się nieprawości, którzy lud mój pożerają, jak gdyby chleb jedli, a JAHWE nie wzywają?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przyjdzie opamiętanie na wszystkich nieprawość czyniących, którzy zjadają swój chleb żerując na moim ludzie, ale do Jahwe się nie zwracają?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Погорджений перед Ним той, хто чинить погане, а Він прославить тих, що бояться Господа. Хто кленеться свому ближньому і не відмовляється,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owi złoczyńcy, co pożerają mój lud, jak się spożywa chleb, nie mają poznać WIEKUISTEGO, którego nie wezwali?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nabył wiedzy żaden z krzywdzicieli, którzy pożerają mój lud, tak jak zjedli chleb? Nie wezwali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2024-04-30T22:51:26Z</dcterms:modified>
</cp:coreProperties>
</file>