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obleciał ich strach, Gdyż Bóg jest z rodem sprawiedliwym.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2024-05-01T03:18:46Z</dcterms:modified>
</cp:coreProperties>
</file>