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przeniesie* z Syjonu zbawienie Izraela? Gdy JAHWE odwróci niewolę swego ludu, Niech ucieszy się Jakub i rozweseli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2024-04-30T21:12:42Z</dcterms:modified>
</cp:coreProperties>
</file>