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otaczających mnie? Niech troska okryje ich* wargi!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jego; tłum.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2024-04-27T21:03:52Z</dcterms:modified>
</cp:coreProperties>
</file>