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ogniste węgle,* Niech ich strąci w przepaść, tak by nie powstali!**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na nich żar płonących węgli! Niech pozostaną strąceni, w przepaści!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oszczerca nie będzie utwierdzony na ziemi, a człowiek okrutny upadnie przygnieciony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nich spadną węgle rozpalone; do ognia niech wrzuceni będą, i do dołów głębokich, skądby 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 nie padać węgle, wrzucisz je w ogień, w nędzach nie wytrwają.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węgle ogniste; a On niech zwali ich do dołu, by się nie dźwignęli!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węgle ogniste, Niech ich strąci do przepaści, by nie powstali!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rozżarzone węgle, niech zostaną strąceni w przepaść, by nie mogli się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węgle ogniste; rzuć ich w bezdenną przepaść, by już nie powstali!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węgle rozżarzone, niech będą strąceni w przepaść, aby już 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spadną na nich rozżarzone węgle; strąć ich w ogień, w przepaście, by nie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wielkie rzeczy, niech nie będzie utwierdzony na ziemi. Na męża dopuszczającego się przemocy niechaj zło poluje wielokrotnymi ciosami.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11:1-3&lt;/x&gt;; &lt;x&gt;40 16:35&lt;/x&gt;; &lt;x&gt;230 11:6&lt;/x&gt;; &lt;x&gt;730 8:7-11&lt;/x&gt;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2024-04-28T13:08:19Z</dcterms:modified>
</cp:coreProperties>
</file>