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6"/>
        <w:gridCol w:w="1621"/>
        <w:gridCol w:w="61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spadną na nich ogniste węgle,* Niech ich strąci w przepaść, tak by nie powstali!**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19:24&lt;/x&gt;; &lt;x&gt;40 11:1-3&lt;/x&gt;; &lt;x&gt;40 16:35&lt;/x&gt;; &lt;x&gt;230 11:6&lt;/x&gt;; &lt;x&gt;730 8:7-11&lt;/x&gt;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16:30-33&lt;/x&gt;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2024-04-27T19:29:01Z</dcterms:modified>
</cp:coreProperties>
</file>