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dokona sądu nad biednym,* Że (zapewni) ubogim słuszny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weźmie w obronę biednego.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9:19&lt;/x&gt;; &lt;x&gt;230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2024-04-28T16:42:28Z</dcterms:modified>
</cp:coreProperties>
</file>