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8"/>
        <w:gridCol w:w="52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mnie, JAHWE, od złych ludzi, Chroń mnie przed ludźmi okrutnymi,*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mnie, JAHWE, od niegodziwych, Chroń mnie przed ludźmi okrutnymi,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 tych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którzy knują w sercu złe rzeczy, każdego dnia zbierają się na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Wyrwij mię, Panie! od człowieka złego, od męża okrutnego strzeż 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Wyrwi mię, JAHWE, od człowieka złego, od męża złośliwego wyrwi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mnie, Panie, od człowieka złego, strzeż mnie od gwałtownika,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mnie, Panie, od człowieka złego, Od ludzi okrutnych ustrzeż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mnie, JAHWE, od złego człowieka, strzeż mnie przed gwałtownikiem,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Uwolnij mnie, JAHWE, od złego człowieka, ocal mnie od okrutnika!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mnie, Jahwe, od człowieka złego, broń mnie przed gwałtownikiem,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випрямиться моя молитва перед Тобою наче кадило, піднесення моїх рук - вечірня жертва.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mnie, WIEKUISTY, od człowieka złego; ochroń mnie od męża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tych, którzy uknuli złe rzeczy w swym sercu, którzy przez cały dzień atakują jak na wojnach.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ludźmi okrucieństw.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2024-04-28T07:16:42Z</dcterms:modified>
</cp:coreProperties>
</file>