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5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JAHWE, od złych ludzi, Chroń mnie przed ludźmi okrutnymi,*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ludźmi okrucieństw.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2024-04-28T15:37:32Z</dcterms:modified>
</cp:coreProperties>
</file>