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memu sercu skłaniać się ku złej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Trzymać się złych przyzwyczajeń,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niegodnie jak ludzie czyniący nieprawość — Nie dopuść, abym sięgał po ich smakołyki.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złemu, abym nie popełniał czynów niegodziwych z ludźmi, którzy czynią nieprawość, i żebym się nie karmił ich rozkoszami.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do złej rzeczy, abym nie czynił spraw niepobożnych z mężami czyniącymi nieprawość, i żebym się nie karmił rozkoszami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ku słowom złośliwym, ku wymawianiu wymówek w grzechach. Z ludźmi brojącymi nieprawość: a nie będę spółkował z wybornymi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serca nie skłaniaj do złego słowa, do popełniania czynów niegodziwych, bym nigdy z ludźmi, co czynią nieprawość, nie jadł ich potraw wybornych.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serce moje skłaniało się do złego, Abym popełniał czyny niegodziwe, Zadając się z mężami, złoczyńcami, I spożywał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 słowu, bym robił rzeczy haniebne z ludźmi czyniącymi nieprawość i jadał z nimi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bym nie skłonił się ku złemu. Obym nie dołączył do ludzi dopuszczających się nieprawości, by popełniać niegodziwe czyny i jadać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ku złemu serca mojego, bym miał pełnić czyny niegodziwe - bym z ludźmi czyniącymi nieprawość brał udział w ich 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заникав у мені мій дух і Ти пізнав мої стежки. На цій дорозі, якою ми ходили, сховали мені засідку.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wypaczyć mojego serca ku złej rzeczy, bym nie popełniał niegodziwych czynów względem ludzi czyniących zło, i nie zwalczał ich ulubieńców.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do niczego złego, abym w niegodziwości nie popełniał niesławnych czynów z mężami, którzy wyrządzają krzywdę, bym się nie karmił ich przysmakami.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2024-05-05T14:29:56Z</dcterms:modified>
</cp:coreProperties>
</file>