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Panie, (wznoszę) moje oczy; W Tobie moja ucieczka, nie zostawiaj mej duszy!*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Boże, podnoszę swoje oczy; W Tobie moje schronienie, nie zostawiaj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oczy do ciebie, BOŻE, Panie; tobie ufam, nie porzucaj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ciebie, Panie, Panie! podnoszę oczy moje; w tobie ufam, nie odpychaj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ku tobie, JAHWE, Panie, oczy moje, w tobiem nadzieję miał, nie odejmuj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bowiem, Panie mój, Panie, [zwracam] moje oczy; do Ciebie się uciekam - Ty nie gub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ciebie, Boże, Panie mój, Wznoszą się oczy moje; Tobie ufam, nie zatracaj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Boże, mój Panie, zwracam moje oczy, w Tobie pokładam nadzieję, nie trać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Tobie, JAHWE BOŻE, zwracam moje oczy; w Tobie ucieczka moja, nie odbieraj mi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Tobie, Jahwe, zwrócone są moje oczy, u Ciebie szukam schronienia, nie pozwól mi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виведи мою душу з вязниці, щоб я визнавався твому імені. Мене очікуватимуть праведні, аж доки Ти мені не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Ciebie, Panie, WIEKUISTY, wznoszą się moje oczy, Tobie ufam nie obnażaj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oczy moje są zwrócone ku tobie, JAHWE, Wszechwładny Panie. U ciebie się schroniłem. Nie wylewaj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obnażaj mojej szyi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2024-05-05T11:51:38Z</dcterms:modified>
</cp:coreProperties>
</file>