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2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Twoje imię, JAHWE, zachowaj mnie!* W swej sprawiedliwości wyprowadź mnie z niedoli**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Twe imię, JAHWE, zachowaj mnie przy życiu!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wzgląd na swą sprawiedliwość wyprowadź mnie z niedoli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Ożyw mnie, JAHWE, dla twojego imienia; ze względu na twoją sprawiedliwość wyprowadź moją duszę z 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imienia twego, Panie!ożyw mię; dla sprawiedliwości twojej wywiedź z utrapienia duszę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imienia twego, JAHWE, ożywisz mię w sprawiedliwości twojej. Wywiedziesz z utrapienia duszę moję,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Twoje imię, Panie, zachowaj mnie przy życiu; w swej sprawiedliwości wyprowadź mnie z utrapień!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imienia swego, Panie, zachowaj mnie! W sprawiedliwości swojej wywiedź mnie z 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swoje imię, JAHWE, zachowaj mnie przy życiu. W swojej sprawiedliwości wyprowadź mnie z ucisku,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Ożywisz mnie, JAHWE, ze względu na Twe imię; swą sprawiedliwością wyrwiesz mnie z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Twego Imienia, Jahwe, zachowaj mi życie, przez Twą sprawiedliwość wywiedź mnie z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Визволи мене і спаси мене з руки синів чужинців, яких уста заговорили марне і їхня правиця - правиця неправди.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Twojego Imienia, WIEKUISTY, zachowasz moje życie; w Twojej sprawiedliwości wyprowadzisz z niedoli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swe imię, JAHWE, racz mnie zachować przy życiu. W swej prawości racz wyprowadzić mą duszę z udręki.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ożyw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2024-05-04T22:10:50Z</dcterms:modified>
</cp:coreProperties>
</file>