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 na wszystkich swoich drogach* I łaskawy we wszystkich swoich dziełach.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jest JAHWE na wszystkich swoich drogach I łaskawy we wszystkich swoich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we wszystkich swoich drogach i miłosierny we wszystkich swoich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Pan we wszystkich drogach swoich, i miłosierny we wszystkich sprawach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JAHWE we wszytkich drogach swoich, a święty we wszech sprawach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Pan jest sprawiedliwy na wszystkich swych drogach i łaskawy we wszystkich swoich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Pan na wszystkich drogach swoich I łaskawy we wszystkich dziełach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sprawiedliwy na wszystkich swoich drogach, łaskawy we wszystkim,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 na wszystkich swych drogach i wierny we wszystkich swych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 na wszystkich swoich drogach, łaskawy we wszystkich swych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sprawiedliwy na wszystkich Swoich drogach oraz łaskawy we wszystkich 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prawy we wszystkich swych drogach i lojalny we wszystkich swoich dziełach.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2024-05-03T08:33:52Z</dcterms:modified>
</cp:coreProperties>
</file>