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pokoleniu głosi* Twoje dzieła, Opowiada o Twojej potędze.**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głosi MT G: głoszą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2024-05-03T09:17:35Z</dcterms:modified>
</cp:coreProperties>
</file>