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liczy gwiazdy, nazywa każdą z nich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rachuje liczbę gwiazd, a każdą z nich imieniem jej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liczy mnóstwo gwiazd i im wszytkim imiona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oznacza, wszystkie je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określił i każdą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bezmiar gwiazd przelicza, nadaje im wszystkim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ustala i wszystkim imiona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Посилає своє слово на землю, швидко біжить його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 i 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Określa liczbę gwiazd; wszystkie je wola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2024-05-06T05:27:37Z</dcterms:modified>
</cp:coreProperties>
</file>