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Wszyscy książęta i sędziowie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narody; władcy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ziemscy, i wszystkie narody; książęta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wszyscy narodowie, książęta i wszyscy sędziowie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władcy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ludy, władcy i wszyscy rządzący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і всі народи, володарі і всі судді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grupy narodowościowe, książęta i wszyscy sędziowie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2024-04-29T05:02:10Z</dcterms:modified>
</cp:coreProperties>
</file>