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(również) róg swojego ludu,* Godność wszystkich Jego wiernych** – Synów Izraela, ludu Mu bliskiego. Chwalcie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utrwalił moc swojego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Zadbał o godność wszystkich Mu oddanych — Synów Izraela,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wywyższył róg swego ludu, chwałę wszystkich jego świętych,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wywyższył róg ludu swego, chwałę wszystkich świętych jego, mianowicie synów Izraelskich, ludu jemu najbliższego.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jego na niebie i na ziemi i wywyższył róg ludu swego. Chwała wszytkim świętym jego, synom Izraelskim, ludowi przybliżającemu się do niego.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pomnaża moc swojego ludu. Pieśń pochwalna dla wszystkich Jego świętych, synów Izraela - ludu, który Mu jest bliski.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 moc ludu swego. Chwała wszystkim wiernym jego - Synom Izraela, ludu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pomnaża siłę swojego ludu. Chwała wszystkim Jego świętym, synom Izraela – ludu,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przymnaża mocy swemu ludowi. Chwała wszystkim Jego wiernym, Izraelitom - ludowi, który jest Mu bliski.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róg ludu swojego, dumę dla wszystkich Jego wiernych, dla synów Izraela, ludu tak Mu bliskiego.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піднесе ріг свого народу. Спів всім його преподобним, синам Ізраїля, народові, що наближається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potęgę Swojego ludu, sławę wszystkich Swoich świętych synów Israela, bliskiego Mu narodu.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wywyższy on róg swego ludu, sławę wszystkich lojalnych wobec Niego, synów Izraela, ludu, który jest mu bliski.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26:19&lt;/x&gt;; &lt;x&gt;230 75:11&lt;/x&gt;; &lt;x&gt;230 89:18&lt;/x&gt;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2024-04-29T05:51:54Z</dcterms:modified>
</cp:coreProperties>
</file>