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aniołowie,* Chwalcie Go, wszystkie Jego zastępy!**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 Chwalcie Go, wszystkie Jego zastępy!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aniołowie; chwalcie go,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wszyscy Aniołowie jego; chwalcie go wszystkie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Anjołowie jego, chwalcie go, wszytkie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 chwalcie Go, wszystkie Jego zastępy!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aniołowie jego, Chwalcie go, wszystkie zastępy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Jego aniołowie, chwalcie Go, wszystkie Jego zastępy!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aniołowie Jego, chwalcie Go, wszystkie Jego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wszyscy aniołowie Jego, chwalcie Go,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всі його ангели. Хваліть Його, всі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wszyscy Jego posłańcy, chwalcie Go wszystkie Jego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go, wszyscy jego aniołowie. Wysławiajcie go, cały jego zastępie.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2024-04-28T23:22:29Z</dcterms:modified>
</cp:coreProperties>
</file>