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5"/>
        <w:gridCol w:w="1790"/>
        <w:gridCol w:w="58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chwalą Jego imię tańcem,* Niech Mu grają na tamburynie i na cytrze,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15:20&lt;/x&gt;; &lt;x&gt;230 30:12&lt;/x&gt;; &lt;x&gt;230 87:7&lt;/x&gt;; &lt;x&gt;230 150:4&lt;/x&gt;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2024-04-27T21:50:53Z</dcterms:modified>
</cp:coreProperties>
</file>