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oddani Jemu cieszą się z tak wielkiej godności I niech wiwatują według porządku swych siedzib!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święci się radują w chwale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śpiewają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święci w chwale Bożej, a śpiewać będą w pokojach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święci w chwale, rozradują się w łożnicach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święci wśród chwały, niech się cieszą na swoich sofach!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radują się z chwały, Wesoło śpiewają na swym posłaniu!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święci radują w chwale, niech się cieszą na swoich posłaniach!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chlubią wierni chwałą Jego, niech się radują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wierni z Jego chwały, niech się radują w swoich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Преподобні похваляться у славі і зрадіють на своїх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cieszą się sławą, śpiewają na swoich łożach.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lojalni wielce się radują w chwale; niech radośnie wołają na swych łożach.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2024-04-27T16:50:09Z</dcterms:modified>
</cp:coreProperties>
</file>