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cieszą się (z takiej) godności I wiwatują na swoich posłaniach!*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posłaniach : l.: według swych legowisk, </w:t>
      </w:r>
      <w:r>
        <w:rPr>
          <w:rtl/>
        </w:rPr>
        <w:t>עַל־מִׁשְּכְבֹותָם</w:t>
      </w:r>
      <w:r>
        <w:rPr>
          <w:rtl w:val="0"/>
        </w:rPr>
        <w:t xml:space="preserve"> (‘al-miszkewotam), pod. G; l. być może: (1) według swoich siedzib, </w:t>
      </w:r>
      <w:r>
        <w:rPr>
          <w:rtl/>
        </w:rPr>
        <w:t>עַל־מִׁשְּכָנֹותָם</w:t>
      </w:r>
      <w:r>
        <w:rPr>
          <w:rtl w:val="0"/>
        </w:rPr>
        <w:t xml:space="preserve"> (‘al-miszkanotam); (2) według swojej rangi, </w:t>
      </w:r>
      <w:r>
        <w:rPr>
          <w:rtl/>
        </w:rPr>
        <w:t>עַל־מַעַרְכֹותָם</w:t>
      </w:r>
      <w:r>
        <w:rPr>
          <w:rtl w:val="0"/>
        </w:rPr>
        <w:t xml:space="preserve"> (‘al-ma‘arechot); (3) według swoich rodzin, </w:t>
      </w:r>
      <w:r>
        <w:rPr>
          <w:rtl/>
        </w:rPr>
        <w:t>עַל־מִׁשְּפָחֹותָם</w:t>
      </w:r>
      <w:r>
        <w:rPr>
          <w:rtl w:val="0"/>
        </w:rPr>
        <w:t xml:space="preserve"> (‘al-miszpachotam).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2024-04-28T04:16:17Z</dcterms:modified>
</cp:coreProperties>
</file>