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Boga w Jego świątyni,** Chwalcie Go na firmamencie*** Jego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Chwalcie JH(WH)! l. Alleluja! MasPs b MT. W 11QPs a Mss G Mss zamiast: Chwalcie JH(WH), występuje: Chwalcie Boga, </w:t>
      </w:r>
      <w:r>
        <w:rPr>
          <w:rtl/>
        </w:rPr>
        <w:t>הללו אל</w:t>
      </w:r>
      <w:r>
        <w:rPr>
          <w:rtl w:val="0"/>
        </w:rPr>
        <w:t xml:space="preserve"> (hallelu ’el).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2024-05-08T15:36:50Z</dcterms:modified>
</cp:coreProperties>
</file>