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oddycha,* niech chwali JH(WH)!** Chwalcie JH(WH)!***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Wszystko, co oddycha MT G: Wszyscy, co oddychają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Alleluja! Ps 150 kończy Psałterz w MasPs b MT. G zawiera jeszcze Ps 151, a 11QPs a jeszcze siedem Psalmów z Ps 151 B jako ostatnim.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2024-05-08T18:01:34Z</dcterms:modified>
</cp:coreProperties>
</file>