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się ruszymy, już nas otaczają, Wypatrują okazji, by nas przygnieść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wytężają swój wzrok, aby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obtoczyli nas; oczy swe nasadzili, aby nas potrącili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mię, teraz mię obtoczyli, oczy swe nasadzili spuścić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Okrążają mnie teraz ich kroki; natężają swe oczy, by [mnie] powalić na ziemię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Wypatrują, jakby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okrążają i patrzą tylko, jak mnie powalić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chwalili, teraz mnie osaczają, śledzą mnie, 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mnie, już mnie obstąpili, wodzą za mną oczami, by mnie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на херувимах і злетів, злетів Він на крилах вітрів.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otaczają nas na każdym kroku; zwracają swoje oczy, 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naszych kroków, teraz nas okrążyli; wytężają swe oczy, by pochylić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2024-04-27T12:38:58Z</dcterms:modified>
</cp:coreProperties>
</file>