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6"/>
        <w:gridCol w:w="1548"/>
        <w:gridCol w:w="62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dzięki sprawiedliwości* zobaczę Twe oblicze,** Po obudzeniu nasycę się Twoim widokiem.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dzięki słuszności mojej sprawy (zob. w. 1).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11:7&lt;/x&gt;; &lt;x&gt;230 16:11&lt;/x&gt;; &lt;x&gt;230 24:6&lt;/x&gt;; &lt;x&gt;230 27:8&lt;/x&gt;; &lt;x&gt;230 105:4&lt;/x&gt;; &lt;x&gt;230 140:14&lt;/x&gt;; &lt;x&gt;470 5:8&lt;/x&gt;; &lt;x&gt;690 3:2&lt;/x&gt;; &lt;x&gt;730 22:4&lt;/x&gt;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2024-04-27T12:59:22Z</dcterms:modified>
</cp:coreProperties>
</file>