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2"/>
        <w:gridCol w:w="6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sprzed Twojego oblicza wyjdzie wyrok na mnie, Niech Twoje oczy zobaczą to, co prawe.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2024-04-27T10:41:55Z</dcterms:modified>
</cp:coreProperties>
</file>