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kroki stawiam mocno na Twych szlakach, Nie potknęły się również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moje kroki na twoich drogach, aby nie zachwiały się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 kroki moje na drogach twych, aby się nie chwiały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 kroki moje na szcieżkach twoich, aby się nie chwiały stopy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na ścieżkach twoich, By nie zachwiały się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swe stopy na Twoich ścieżkach, by nie chwiały się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pilnowały zawsze Twoich ścieżek, nogi moje nie zachwiały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і мене стурбували потоки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trzymają się Twoich ścieżek,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kroki me trzymają się twoich szlaków, na których nic nie zachwieje krokami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2024-04-27T11:44:18Z</dcterms:modified>
</cp:coreProperties>
</file>