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przed bezbożnymi, moimi gnębicielami, Przed zawziętymi wrogami, którzy chcą mnie osaczyć.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niegodziwymi, którzy mnie gnębią,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mojej duszy, którzy mnie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twarzą niepobożnych, którzy mię niszczą, przed nieprzyjaciółmi duszy mojej, którzy mię ogarnęli.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niezbożnych, którzy mię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występnymi, co gwałt mi zadają, przed śmiertelnymi wrogami, co otaczają mnie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Nieprzyjaciółmi, którzy mnie zawzięcie osaczają.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przed nieprzyjaciółmi, którzy mnie otaczają!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bezbożnych, którzy mnie uciskają. Otoczyli mnie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bezbożnikami, którzy mnie uciskają, przed śmiertelnymi wrogami, którzy zewsząd przeciw mnie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запалав від його лиця, вугілля від Нього загорілося.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niegodziwymi, którzy mnie napadają; przed wrogami, co zawzięcie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niegodziwców, którzy mnie złupili. Nieprzyjaciele mojej duszy wciąż mnie osaczają.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2024-04-27T10:05:50Z</dcterms:modified>
</cp:coreProperties>
</file>