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3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swoje strzały i rozproszył ich, Liczne błyskawice – i rozgromił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wypuścił strzały, rozproszył ich, Swymi błyskawicami wywołał zamęt.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ukazały się głębiny wód, i odsłoniły się fundamenty świata od twojego upomnienia, JAHWE, i od podmuchu tchnienia twoich nozdrzy.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strzały swe, i rozproszył ich, a błyskawicami gęstemi rozgromił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strzały swe i rozproszył je, rozmnożył błyskawice i strwożył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swe strzały i rozproszył wrogów, cisnął błyskawice i zamęt wśród nich wprowadził.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strzały swe i rozproszył ich, Wypuścił liczne błyskawice i wprawił ich w zamęt.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swoje strzały i rozproszył wrogów, miotał pioruny i wprawił ich w popłoch.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strzały i ich rozproszył, rozmnożył pioruny i wprawił ich w zamęt.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swe strzały i rozproszył ich, ciskał częste pioruny i rozgromił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слова моїх уст і повчання мого серця будуть перед Тобою завжди на ласкавість, Господи, мій помічнику і мій відкупителю.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Swoje strzały oraz rozproszył nieprzyjaciół; ciskał błyskawicami i ich zmieszał.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ukazały się łożyska wód, i zostały odsłonięte fundamenty żyznej krainy od twej nagany, JAHWE, od podmuchu tchnienia twoich nozdrzy.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2024-05-06T18:13:29Z</dcterms:modified>
</cp:coreProperties>
</file>