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twierdzą i ratunkiem;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moim Bogiem, opoką i ucieczką. On moją tarczą, gwarantem wybawienia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mą warowną wieżą.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opoką moją, twierdzą moją, i wybawicielem moim; Bóg mój skała moja, w nim będę ufał; tarcza moja, i róg zbawienia mego, ucieczka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twierdza moja i ucieczka moja, i wybawiciel mój! Bóg mój, wspomożyciel mój i w nim będę nadzieję miał. Zastępca mój i róg zbawienia mego, i 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Ostojo moja i Twierdzo, mój Wybawicielu, Boże mój, Opoko moja, na którą się chronię, Tarczo moja, Mocy zbawienia mego i moja Obrono!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skałą i twierdzą moją, i wybawieniem moim, Bóg mój opoką moją, na której polegam. Tarczą moją i rogiem zbawienia mego, warownią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twierdzo i wybawicielu. Mój Bóg jest skałą, na której się chronię, moją tarczą i mocą mojego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schronienie moje i mój wybawco, Boże mój, moja skało i moja nadziejo, tarczo moja, mocy zbawienia i moja twierdzo!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opoką, moją twierdzą, moim Wybawicielem; Bóg mój jest mi skałą, na której znajduję schronienie, jest moją tarczą, rogiem mego zbawienia i miejscem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дневі віддає слово, і ніч ночі сповіщає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Skało, moja twierdzo i mój wybawco; Boże mój – obrono, w którą wierzę; moja tarczo, mój rogu zbawienia oraz moja ucieczko.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2024-05-06T12:09:16Z</dcterms:modified>
</cp:coreProperties>
</file>