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1"/>
        <w:gridCol w:w="202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mnie opasuje mocą, On uczynił moją drogę nienaganną.*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opasuje mnie mocą, On nauczył mnie żyć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czyni jak u łani i stawia mnie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Bogiem, który mię opasuje mocą, a czyni prostą drogę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mię opasał mocą i położył niepokalaną drogę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co mocą mnie przepasuje i nienaganną czyni moją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mię opasuje mocą, A uczynił doskonałą drogę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mnie uzbraja mocą i czyni doskonałą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przepasuje mnie mocą, nieskalaną czyni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opasuje mnie mocą i prostą czyni drogę moją;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Boga, co mnie opasał siłą oraz prostą uczynił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upodabniając moje nogi do nóg łani, i on sprawia, że stoję na miejscach dla mnie wysokich.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2024-05-06T14:49:16Z</dcterms:modified>
</cp:coreProperties>
</file>