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Pokrzepia duszę. Postanowienia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sprawdzone, Niedoświadczonych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prawe, radujące serce; przykazanie JAHWE czyste,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Pański jest doskonały, nawracający duszę; świadectwo Pańskie wierne, dawające mądrość nieumiejętnemu.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PANSKI niepokalany, nawracający dusze, świadectwo PANSKIE wierne, dające mądrość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Pana doskonałe - krzepi ducha; świadectwo Pana niezawodne - poucza prostaczka;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Pana jest doskonały, pokrzepia duszę, Świadectwo Pana jest wierne, Uczy prostaczka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orzeźwia duszę, świadectwo JAHWE niewzruszone, mądrym czyni prostaczka.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daje ludziom pokrzepienie. Świadectwo JAHWE jest wiarygodne, ono daje mądrość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 - jest pokrzepieniem duszy; ustawy Jahwe są niezmienne - uczą prostaczków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колісницями і ці кіньми, а ми звеличимося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WIEKUISTEGO jest doskonałe nawraca duszę; świadectwo BOGA jest wiarygodne uczy prostodusznego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JAHWE są prostolinijne, radują serce; przykazanie JAHWE jest czyste, rozświetla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2024-05-08T18:15:06Z</dcterms:modified>
</cp:coreProperties>
</file>