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okażcie się rozsądni,Przyjmijcie pouczenie, (wy), sędziowie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2024-05-05T08:08:28Z</dcterms:modified>
</cp:coreProperties>
</file>