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się,Pan* z nich szydzi.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widzi z nieba ich śmieszność, Patrzy na nich z politowaniem!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który mieszka w niebie, będzie się śmiał, Pan będzie z nich szydził.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ten, który mieszka w niebie, śmieje się; Pan szydzi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mieszka w niebiesiech, naśmieje się z nich, a Pan szydzić z nich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Ten, który mieszka w niebie, Pan się z nich naigrawa,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mieszka w niebie, śmieje się z nich,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Pan z nich szydzi.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Śmieje się z nich Ten, który mieszka w niebie, JAHWE ich lekceważy.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ma siedzibę w niebie, śmieje się, Pan drwi sobie z 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Той, що живе на небі, висміє їх, і Господь покпить з 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co króluje w niebiosach się uśmiecha, Pan im urąga.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który zasiada w niebiosach, będzie się śmiał; JAHWE będzie się z nich naigrawał.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Pan 11QPs c; klkn Mss: JHWH.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2024-05-05T08:25:55Z</dcterms:modified>
</cp:coreProperties>
</file>